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7F" w:rsidRDefault="00DD6D7F">
      <w:pPr>
        <w:autoSpaceDE w:val="0"/>
        <w:autoSpaceDN w:val="0"/>
        <w:spacing w:after="78" w:line="220" w:lineRule="exact"/>
      </w:pPr>
    </w:p>
    <w:p w:rsidR="00DD6D7F" w:rsidRPr="00503A3A" w:rsidRDefault="00DD6D7F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DD6D7F" w:rsidRPr="00503A3A" w:rsidRDefault="00E06A3D">
      <w:pPr>
        <w:autoSpaceDE w:val="0"/>
        <w:autoSpaceDN w:val="0"/>
        <w:spacing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D6D7F" w:rsidRPr="00503A3A" w:rsidRDefault="00E06A3D">
      <w:pPr>
        <w:autoSpaceDE w:val="0"/>
        <w:autoSpaceDN w:val="0"/>
        <w:spacing w:before="346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DD6D7F" w:rsidRPr="00503A3A" w:rsidRDefault="00E06A3D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DD6D7F" w:rsidRPr="00503A3A" w:rsidRDefault="00E06A3D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78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 w:line="262" w:lineRule="auto"/>
        <w:ind w:left="180" w:right="576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 Оригами — создание игрушки для новогодней ёлки. Приёмы складывания бумаги.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DD6D7F" w:rsidRPr="00503A3A" w:rsidRDefault="00E06A3D">
      <w:pPr>
        <w:autoSpaceDE w:val="0"/>
        <w:autoSpaceDN w:val="0"/>
        <w:spacing w:before="190" w:after="0" w:line="271" w:lineRule="auto"/>
        <w:ind w:left="180" w:right="864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Штриховка. Умение внимательно рассматривать и анализировать форму натурного предмета.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DD6D7F" w:rsidRPr="00503A3A" w:rsidRDefault="00E06A3D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Цвета основные и составные. Развитие навыков смешивания красок и получения нового цвета.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Приёмы работы гуашью. Разный характер мазков и движений кистью. Пастозное, плотное и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686" w:bottom="37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66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прозрачное нанесение краски.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Акварель и её свойства. Акварельные кисти. Приёмы работы акварелью.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Цвет тёплый и холодный — цветовой контраст.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Цвет открытый — звонкий и приглушённый, тихий. Эмоциональная выразительность цвета.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пластилины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глины игрушки — сказочного животного по мотивам выбранного художественного народного промысла (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игрушка, дымковский петух,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каргопольский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Полкан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Рисунок геометрического орнамента кружева или вышивки.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Декоративная композиция. Ритм пятен в декоративной аппликации.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Поделки из подручных нехудожественных материалов.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Декоративные изображения животных в игрушках народных промыслов;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филимоновские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дымковские,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каргопольские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2" w:after="0" w:line="271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игрового сказочного города из бумаги (на основе сворачивания геометрических тел 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86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78" w:line="220" w:lineRule="exact"/>
        <w:rPr>
          <w:lang w:val="ru-RU"/>
        </w:rPr>
      </w:pPr>
    </w:p>
    <w:p w:rsidR="00DD6D7F" w:rsidRPr="00503A3A" w:rsidRDefault="00E06A3D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и в скульптуре (произведения В. В.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). Наблюдение животных с точки зрения их пропорций, характера движения, пластики.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другом графическом редакторе).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простых сюжетов (например, образ дерева).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66" w:after="0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Транспорт в городе. Рисунки реальных или фантастических машин.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Изображение лица человека. Строение, пропорции, взаиморасположение частей лица.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Портрет человека по памяти и представлению с опорой на натуру. Выражение в портрете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692" w:bottom="332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66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/>
        <w:ind w:right="144"/>
        <w:rPr>
          <w:lang w:val="ru-RU"/>
        </w:rPr>
      </w:pP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  <w:proofErr w:type="gramEnd"/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павловопосадских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платков.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2" w:after="0" w:line="271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DD6D7F" w:rsidRPr="00503A3A" w:rsidRDefault="00E06A3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86" w:right="666" w:bottom="36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66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посещение знаменитого музея как событие; интерес к коллекции музея и искусству в целом.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, В. Д. Поленова, А. И. Куинджи, И. К. Айвазовского и др.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2" w:after="0" w:line="281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изучение мимики лица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другом графическом редакторе).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Редактирование фотографий в программе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: изменение яркости, контраста, насыщенности цвета; обрезка, поворот, отражение.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66" w:after="0" w:line="271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71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Графическое изображение героев былин, древних легенд, сказок и сказаний разных народов.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D6D7F" w:rsidRPr="00503A3A" w:rsidRDefault="00E06A3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D6D7F" w:rsidRPr="00503A3A" w:rsidRDefault="00E06A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86" w:right="782" w:bottom="452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78" w:line="220" w:lineRule="exact"/>
        <w:rPr>
          <w:lang w:val="ru-RU"/>
        </w:rPr>
      </w:pPr>
    </w:p>
    <w:p w:rsidR="00DD6D7F" w:rsidRPr="00503A3A" w:rsidRDefault="00E06A3D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со скульптурными памятниками героям и мемориальными комплексами.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Орнаменты разных народов. Подчинённость орнамента форме и назначению предмета, в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Народный костюм. Русский народный праздничный костюм, символы и обереги в его декоре.</w:t>
      </w:r>
    </w:p>
    <w:p w:rsidR="00DD6D7F" w:rsidRPr="00503A3A" w:rsidRDefault="00E06A3D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Женский и мужской костюмы в традициях разных народов. Своеобразие одежды разных эпох и культур.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D6D7F" w:rsidRPr="00503A3A" w:rsidRDefault="00E06A3D">
      <w:pPr>
        <w:autoSpaceDE w:val="0"/>
        <w:autoSpaceDN w:val="0"/>
        <w:spacing w:before="70" w:after="0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Понимание значения для современных людей сохранения культурного наследия.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В. М. Васнецова, Б. М.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темы истории и традиций русской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D6D7F" w:rsidRPr="00503A3A" w:rsidRDefault="00E06A3D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DD6D7F" w:rsidRPr="00503A3A" w:rsidRDefault="00E06A3D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652" w:bottom="41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66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мире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 Мемориальные ансамбли: Могила Неизвестного Солдата в Москве; памятник-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ансамбль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«Г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ероям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Сталинградской битвы» на Мамаевом кургане (и другие по выбору учителя).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D6D7F" w:rsidRPr="00503A3A" w:rsidRDefault="00E06A3D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-анимации и сохранить простое повторяющееся движение своего рисунка.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Виртуальные тематические путешествия по художественным музеям мира.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86" w:right="642" w:bottom="1440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78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D6D7F" w:rsidRPr="00503A3A" w:rsidRDefault="00E06A3D">
      <w:pPr>
        <w:autoSpaceDE w:val="0"/>
        <w:autoSpaceDN w:val="0"/>
        <w:spacing w:before="346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D6D7F" w:rsidRPr="00503A3A" w:rsidRDefault="00E06A3D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D6D7F" w:rsidRPr="00503A3A" w:rsidRDefault="00E06A3D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D6D7F" w:rsidRPr="00503A3A" w:rsidRDefault="00E06A3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D6D7F" w:rsidRPr="00503A3A" w:rsidRDefault="00E06A3D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503A3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D6D7F" w:rsidRPr="00503A3A" w:rsidRDefault="00E06A3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D6D7F" w:rsidRPr="00503A3A" w:rsidRDefault="00E06A3D">
      <w:pPr>
        <w:autoSpaceDE w:val="0"/>
        <w:autoSpaceDN w:val="0"/>
        <w:spacing w:before="70" w:after="0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03A3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78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503A3A">
        <w:rPr>
          <w:lang w:val="ru-RU"/>
        </w:rPr>
        <w:tab/>
      </w:r>
      <w:proofErr w:type="gramStart"/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DD6D7F" w:rsidRPr="00503A3A" w:rsidRDefault="00E06A3D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503A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78" w:line="220" w:lineRule="exact"/>
        <w:rPr>
          <w:lang w:val="ru-RU"/>
        </w:rPr>
      </w:pPr>
    </w:p>
    <w:p w:rsidR="00DD6D7F" w:rsidRPr="00503A3A" w:rsidRDefault="00E06A3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03A3A">
        <w:rPr>
          <w:lang w:val="ru-RU"/>
        </w:rPr>
        <w:tab/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503A3A">
        <w:rPr>
          <w:lang w:val="ru-RU"/>
        </w:rPr>
        <w:tab/>
      </w:r>
      <w:proofErr w:type="gramStart"/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86" w:lineRule="auto"/>
        <w:ind w:right="1152"/>
        <w:rPr>
          <w:lang w:val="ru-RU"/>
        </w:rPr>
      </w:pPr>
      <w:r w:rsidRPr="00503A3A">
        <w:rPr>
          <w:lang w:val="ru-RU"/>
        </w:rPr>
        <w:tab/>
      </w:r>
      <w:proofErr w:type="gramStart"/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D6D7F" w:rsidRPr="00503A3A" w:rsidRDefault="00E06A3D">
      <w:pPr>
        <w:autoSpaceDE w:val="0"/>
        <w:autoSpaceDN w:val="0"/>
        <w:spacing w:before="166" w:after="0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DD6D7F" w:rsidRPr="00503A3A" w:rsidRDefault="00E06A3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688" w:bottom="356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78" w:line="220" w:lineRule="exact"/>
        <w:rPr>
          <w:lang w:val="ru-RU"/>
        </w:rPr>
      </w:pPr>
    </w:p>
    <w:p w:rsidR="00DD6D7F" w:rsidRPr="00503A3A" w:rsidRDefault="00E06A3D">
      <w:pPr>
        <w:tabs>
          <w:tab w:val="left" w:pos="180"/>
        </w:tabs>
        <w:autoSpaceDE w:val="0"/>
        <w:autoSpaceDN w:val="0"/>
        <w:spacing w:after="0" w:line="262" w:lineRule="auto"/>
        <w:ind w:right="86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74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D6D7F" w:rsidRPr="00503A3A" w:rsidRDefault="00E06A3D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642" w:bottom="416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66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промыслов (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дымковская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навыки изображения на основе разной по характеру и способу наложения линии.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86" w:right="648" w:bottom="45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78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белой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и чёрной (для изменения их тона).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эмоциональную выразительность цвета: цвет звонкий и яркий, радостный; цвет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мягкий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глухой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» и мрачный и др.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дымковская игрушки или с учётом местных промыслов).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2" w:after="0" w:line="271" w:lineRule="auto"/>
        <w:ind w:right="144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  <w:proofErr w:type="gramEnd"/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, дымковская игрушки или с учётом местных промыслов).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Рассматривать, анализировать, сравнивать украшения человека на примерах иллюстраций 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684" w:bottom="416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66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народным сказкам лучших художников-иллюстраторов (например, И. Я.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понимание образа здания, то есть его эмоционального воздействия.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архитектурным постройкам.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DD6D7F" w:rsidRPr="00503A3A" w:rsidRDefault="00E06A3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DD6D7F" w:rsidRPr="00503A3A" w:rsidRDefault="00E06A3D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(и других по выбору учителя).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другом графическом редакторе).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, а также построения из них простых рисунков или орнаментов.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 компьютерном редакторе (например,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86" w:right="696" w:bottom="428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78" w:line="220" w:lineRule="exact"/>
        <w:rPr>
          <w:lang w:val="ru-RU"/>
        </w:rPr>
      </w:pPr>
    </w:p>
    <w:p w:rsidR="00DD6D7F" w:rsidRPr="00503A3A" w:rsidRDefault="00E06A3D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Участвовать в обсуждении композиционного построения кадра в фотографии.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Узнавать о работе художников над плакатами и афишами.</w:t>
      </w:r>
    </w:p>
    <w:p w:rsidR="00DD6D7F" w:rsidRPr="00503A3A" w:rsidRDefault="00E06A3D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Выполнять творческую композицию — эскиз афиши к выбранному спектаклю или фильму. Узнавать основные пропорции лица человека, взаимное расположение частей лица.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рисования портрета (лица) человека.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Изображать красками портрет человека с опорой на натуру или по представлению.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Создавать пейзаж, передавая в нём активное состояние природы.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Приобрести представление о деятельности художника в театре.</w:t>
      </w:r>
    </w:p>
    <w:p w:rsidR="00DD6D7F" w:rsidRPr="00503A3A" w:rsidRDefault="00E06A3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Создать красками эскиз занавеса или эскиз декораций к выбранному сюжету.</w:t>
      </w:r>
    </w:p>
    <w:p w:rsidR="00DD6D7F" w:rsidRPr="00503A3A" w:rsidRDefault="00E06A3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работой художников по оформлению праздников.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, по выбору учителя).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лепки эскиза парковой скульптуры.</w:t>
      </w:r>
    </w:p>
    <w:p w:rsidR="00DD6D7F" w:rsidRPr="00503A3A" w:rsidRDefault="00E06A3D">
      <w:pPr>
        <w:autoSpaceDE w:val="0"/>
        <w:autoSpaceDN w:val="0"/>
        <w:spacing w:before="190" w:after="0" w:line="262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Узнавать о создании глиняной и деревянной посуды: народные художественные промыслы Гжель и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742" w:bottom="43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66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Хохлома.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создания орнаментов при помощи штампов и трафаретов.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4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Придумать и нарисовать (или выполнить в технике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) транспортное средство.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D6D7F" w:rsidRPr="00503A3A" w:rsidRDefault="00E06A3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DD6D7F" w:rsidRPr="00503A3A" w:rsidRDefault="00E06A3D">
      <w:pPr>
        <w:autoSpaceDE w:val="0"/>
        <w:autoSpaceDN w:val="0"/>
        <w:spacing w:before="70" w:after="0" w:line="271" w:lineRule="auto"/>
        <w:ind w:right="96" w:firstLine="180"/>
        <w:jc w:val="both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, В. Д. Поленова, А. И. Куинджи, И. К. Айвазовского и других (по выбору учителя), приобретать представления об их произведениях.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квестах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, в обсуждении впечатлений от виртуальных путешествий.</w:t>
      </w:r>
      <w:proofErr w:type="gramEnd"/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86" w:right="682" w:bottom="31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126" w:line="220" w:lineRule="exact"/>
        <w:rPr>
          <w:lang w:val="ru-RU"/>
        </w:rPr>
      </w:pPr>
    </w:p>
    <w:p w:rsidR="00DD6D7F" w:rsidRPr="00503A3A" w:rsidRDefault="00E06A3D">
      <w:pPr>
        <w:tabs>
          <w:tab w:val="left" w:pos="180"/>
        </w:tabs>
        <w:autoSpaceDE w:val="0"/>
        <w:autoSpaceDN w:val="0"/>
        <w:spacing w:after="0" w:line="271" w:lineRule="auto"/>
        <w:ind w:right="86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D6D7F" w:rsidRPr="00503A3A" w:rsidRDefault="00E06A3D">
      <w:pPr>
        <w:autoSpaceDE w:val="0"/>
        <w:autoSpaceDN w:val="0"/>
        <w:spacing w:before="70" w:after="0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DD6D7F" w:rsidRPr="00503A3A" w:rsidRDefault="00E06A3D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редактирования цифровых фотографий с помощью компьютерной программы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, предложенных учителем.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Создавать зарисовки памятников отечественной и мировой архитектуры.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Создавать двойной портрет (например, портрет матери и ребёнка).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композиции на тему «Древнерусский город».</w:t>
      </w:r>
    </w:p>
    <w:p w:rsidR="00DD6D7F" w:rsidRPr="00503A3A" w:rsidRDefault="00E06A3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национальной культуры.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346" w:right="652" w:bottom="452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78" w:line="220" w:lineRule="exact"/>
        <w:rPr>
          <w:lang w:val="ru-RU"/>
        </w:rPr>
      </w:pPr>
    </w:p>
    <w:p w:rsidR="00DD6D7F" w:rsidRPr="00503A3A" w:rsidRDefault="00E06A3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03A3A">
        <w:rPr>
          <w:lang w:val="ru-RU"/>
        </w:rPr>
        <w:tab/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D6D7F" w:rsidRPr="00503A3A" w:rsidRDefault="00E06A3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 конструктивных особенностях переносного жилища — юрты.</w:t>
      </w:r>
    </w:p>
    <w:p w:rsidR="00DD6D7F" w:rsidRPr="00503A3A" w:rsidRDefault="00E06A3D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DD6D7F" w:rsidRPr="00503A3A" w:rsidRDefault="00E06A3D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Уметь называть и объяснять содержание памятника К. Минину и Д. Пожарскому скульптора И. П.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78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</w:t>
      </w:r>
    </w:p>
    <w:p w:rsidR="00DD6D7F" w:rsidRPr="00503A3A" w:rsidRDefault="00E06A3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Могила Неизвестного Солдата в Москве; памятник-ансамбль «Героям Сталинградской битвы» на Мамаевом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кургане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;«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Воин-освободитель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» в берлинском </w:t>
      </w:r>
      <w:proofErr w:type="spell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Трептов</w:t>
      </w:r>
      <w:proofErr w:type="spell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DD6D7F" w:rsidRPr="00503A3A" w:rsidRDefault="00E06A3D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03A3A">
        <w:rPr>
          <w:lang w:val="ru-RU"/>
        </w:rPr>
        <w:br/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DD6D7F" w:rsidRPr="00503A3A" w:rsidRDefault="00E06A3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DD6D7F" w:rsidRPr="00503A3A" w:rsidRDefault="00E06A3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соответствующих технических условиях создать анимацию схематического движения человека). </w:t>
      </w:r>
      <w:r w:rsidRPr="00503A3A">
        <w:rPr>
          <w:lang w:val="ru-RU"/>
        </w:rPr>
        <w:tab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-анимации.</w:t>
      </w:r>
    </w:p>
    <w:p w:rsidR="00DD6D7F" w:rsidRPr="00503A3A" w:rsidRDefault="00E06A3D">
      <w:pPr>
        <w:autoSpaceDE w:val="0"/>
        <w:autoSpaceDN w:val="0"/>
        <w:spacing w:before="70" w:after="0"/>
        <w:ind w:firstLine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DD6D7F" w:rsidRPr="00503A3A" w:rsidRDefault="00E06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Совершать виртуальные тематические путешествия по художественным музеям мира.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64" w:line="220" w:lineRule="exact"/>
        <w:rPr>
          <w:lang w:val="ru-RU"/>
        </w:rPr>
      </w:pPr>
    </w:p>
    <w:p w:rsidR="00DD6D7F" w:rsidRDefault="00E06A3D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434"/>
        <w:gridCol w:w="528"/>
        <w:gridCol w:w="1106"/>
        <w:gridCol w:w="1140"/>
        <w:gridCol w:w="1826"/>
      </w:tblGrid>
      <w:tr w:rsidR="00DD6D7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D6D7F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6D7F" w:rsidRDefault="00DD6D7F"/>
        </w:tc>
      </w:tr>
      <w:tr w:rsidR="00DD6D7F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0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50"/>
        </w:trPr>
        <w:tc>
          <w:tcPr>
            <w:tcW w:w="10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42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434"/>
        <w:gridCol w:w="528"/>
        <w:gridCol w:w="1106"/>
        <w:gridCol w:w="1140"/>
        <w:gridCol w:w="1826"/>
      </w:tblGrid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50"/>
        </w:trPr>
        <w:tc>
          <w:tcPr>
            <w:tcW w:w="10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0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50"/>
        </w:trPr>
        <w:tc>
          <w:tcPr>
            <w:tcW w:w="10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434"/>
        <w:gridCol w:w="528"/>
        <w:gridCol w:w="1106"/>
        <w:gridCol w:w="1140"/>
        <w:gridCol w:w="1826"/>
      </w:tblGrid>
      <w:tr w:rsidR="00DD6D7F">
        <w:trPr>
          <w:trHeight w:hRule="exact" w:val="348"/>
        </w:trPr>
        <w:tc>
          <w:tcPr>
            <w:tcW w:w="10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0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DD6D7F">
        <w:trPr>
          <w:trHeight w:hRule="exact" w:val="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0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0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</w:tbl>
    <w:p w:rsidR="00DD6D7F" w:rsidRDefault="00E06A3D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650"/>
        <w:gridCol w:w="528"/>
        <w:gridCol w:w="1106"/>
        <w:gridCol w:w="1140"/>
        <w:gridCol w:w="1610"/>
      </w:tblGrid>
      <w:tr w:rsidR="00DD6D7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D6D7F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6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Пропорции — соотношение частей и целого. Развитие аналитических навыков сравнения пропорций.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пропорций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Рисунки различных птиц.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 простого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650"/>
        <w:gridCol w:w="528"/>
        <w:gridCol w:w="1106"/>
        <w:gridCol w:w="1140"/>
        <w:gridCol w:w="1610"/>
      </w:tblGrid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6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Акварель и её свойства. Акварельные кисти.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акварелью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Затемнение цвета с помощью тёмной краски и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разбеление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открытый — звонкий и цвет приглушённый — тихий.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художника-мариниста И. К. Айвазовского.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сказочного персонажа с ярко выраженным характером.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мужской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женский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филимоновская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дымковская,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(и другие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 лепки в соответствии с традициями промысла.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из пластилина или глины животных с передачей характерной пластики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преобразование и добавление детале.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филимоновский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олень, дымковский петух,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каргопольский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Полкан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(по выбору учителя с учётом местных промыслов).</w:t>
            </w:r>
          </w:p>
          <w:p w:rsidR="00DD6D7F" w:rsidRPr="00503A3A" w:rsidRDefault="00E06A3D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Поделки из подручных нехудожественных материалов.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650"/>
        <w:gridCol w:w="528"/>
        <w:gridCol w:w="1106"/>
        <w:gridCol w:w="1140"/>
        <w:gridCol w:w="1610"/>
      </w:tblGrid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Назначение украшений и их значение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DD6D7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из бумаги. Приёмы работы с полосой бумаги, разные варианты складывания, закручивания, надрезания.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Макетирование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площадки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Сопоставление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рукотворными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произведениями.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анималистического жанра в графике: В. В.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Ватагин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в скульптуре: В. В.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Ватагин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Наблюдение за животными с точки зрения их пропорций, характера движений, пластики.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DD6D7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Виды линий (в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Работа с геометрическими фигурами.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Трансформация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копирование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фигур в программе Paint.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(карандаш, кисточка, ластик и др.)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простых сюжетов (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</w:t>
            </w:r>
            <w:proofErr w:type="gram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дерева»).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темы «Тёплые и холодные цвета».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106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</w:tbl>
    <w:p w:rsidR="00DD6D7F" w:rsidRDefault="00E06A3D">
      <w:pPr>
        <w:autoSpaceDE w:val="0"/>
        <w:autoSpaceDN w:val="0"/>
        <w:spacing w:before="188" w:after="0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p w:rsidR="00DD6D7F" w:rsidRDefault="00DD6D7F">
      <w:pPr>
        <w:sectPr w:rsidR="00DD6D7F">
          <w:pgSz w:w="16840" w:h="11900"/>
          <w:pgMar w:top="284" w:right="640" w:bottom="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D6D7F">
        <w:trPr>
          <w:trHeight w:hRule="exact" w:val="48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D6D7F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DD6D7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Поздравительная открытка. Открытка-пожелание. Композиция открытки: совмещение текста (шрифта) и изображения.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открытки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аппликация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творчеством некоторых известных отечественных иллюстраторов детской книги (И. Я.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Рачёв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Б. А.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Дехтерёв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В. Г.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Ю. А. Васнецов, В. А. Чижиков, Е. И.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Л. В. Владимирский, Н. Г.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Гольц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по выбору учителя и учащихся).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Эскиз плаката или афиши. Совмещение шрифта и изображения.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композиции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плаката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Натюрморт из простых предметов с натуры или по представлению.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Композиционный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натюрморт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жанром натюрморта в творчестве отечественных художников (например, И. И. Машков, К. С. Петров-Водкин, К. А. Коровин, П. П. Кончаловский, М. С. Сарьян, В. Ф. Стожаров) и западноевропейских художников (например, В. Ван Гог, А. Матисс, П. Сезанн).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«Натюрморт-автопортрет» из предметов, характеризующих личность ученика.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Показать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состояние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неба.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Сюжетная композиция «В цирке» (по памяти и по представлению).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80" w:after="0" w:line="245" w:lineRule="auto"/>
              <w:ind w:left="72" w:right="288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Рассмотрение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платков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Дизайн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gram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Дизайн транспортных средств.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Транспорт в городе. Рисунки реальных или фантастических машин.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10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Иллюстрации в детских книгах и дизайн детской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10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произведениях крупнейших отечественных художников-пейзажистов: И. И. Шишкина, И. И. Левитана, А. К.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Саврасова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В. Д. Поленова, А. И. Куинджи, И. К. Айвазовского (и других по выбору учителя).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DD6D7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изучение мимики лица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Редактирование фотографий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Picture</w:t>
            </w: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Manager</w:t>
            </w: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</w:tbl>
    <w:p w:rsidR="00DD6D7F" w:rsidRDefault="00E06A3D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D6D7F">
        <w:trPr>
          <w:trHeight w:hRule="exact" w:val="35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D6D7F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50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4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эскиза памятника народному герою. Работа с пластилином или глиной.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значительности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трагизма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победительной сил.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0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надворных построек.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DD6D7F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В. М. Васнецова, Б. М.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А. М. Васнецова, В. И. Сурикова, К. А. Коровина, А. Г. Венецианова, А. П. Рябушкина, И. Я.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7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Казанский кремль (и другие с учётом местных архитектурных комплексов, в том числе монастырских).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деревянного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зодчества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Архитектурный комплекс на острове Кижи.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национальным героям. Памятник К. Минину и Д. Пожарскому скульптора И. П. </w:t>
            </w:r>
            <w:proofErr w:type="spellStart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6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45" w:lineRule="auto"/>
              <w:ind w:left="72"/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анимации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схематического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человека (при соответствующих технических условиях).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GIF</w:t>
            </w: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D6D7F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  <w:tr w:rsidR="00DD6D7F">
        <w:trPr>
          <w:trHeight w:hRule="exact" w:val="32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78" w:line="220" w:lineRule="exact"/>
      </w:pPr>
    </w:p>
    <w:p w:rsidR="00DD6D7F" w:rsidRDefault="00E06A3D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D6D7F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</w:tr>
      <w:tr w:rsidR="00DD6D7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рисунков. Навыки восприятия произведений детского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и формирование зрительских умений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  <w:p w:rsidR="00DD6D7F" w:rsidRDefault="00E06A3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Линейный рисунок. Разные виды линий.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Линии в природе. Ветки (по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фотографиям): тонкие — толстые,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порывистые, угловатые, плавные и др.</w:t>
            </w:r>
          </w:p>
          <w:p w:rsidR="00DD6D7F" w:rsidRDefault="00E06A3D">
            <w:pPr>
              <w:autoSpaceDE w:val="0"/>
              <w:autoSpaceDN w:val="0"/>
              <w:spacing w:before="70" w:after="0" w:line="262" w:lineRule="auto"/>
              <w:ind w:left="7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с натуры: рисунок листьев разной формы (треугольный, круглый, овальный, длинный)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рисунка. Первичные навыки определения пропорций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понимания их значения. От одного пятна— </w:t>
            </w: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ела»,меняя</w:t>
            </w:r>
            <w:proofErr w:type="spell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пропорции «лап» и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«шеи», получаем рисунки разных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дворе, в походе и др.) с простым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весёлым повествовательным сюжетом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случайного пятна в изображение зверушки или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фантастического зверя. Развитие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образного видения и способности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целостного, обобщённого видения. Пятно как основа графического изображения.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Тень как пример пятна. Теневой театр.</w:t>
            </w:r>
          </w:p>
          <w:p w:rsidR="00DD6D7F" w:rsidRDefault="00E06A3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Навыки работы на уроке с жидкой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краской и кистью, уход за своим рабочим местом. Рассмотрение и анализ средств выражения — пятна и линии — 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71" w:lineRule="auto"/>
              <w:ind w:left="7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условиях урока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 основных цвета. Ассоциативные представления, связанные с каждым из цветов. Навыки смешения красок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получения нового цвета. Эмоциональная выразительность цвета.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настроения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душевного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состояния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навыков наблюдения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/>
              <w:ind w:left="72" w:right="144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аппликации или в смешанной технике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 Приёмы работы с пластилином; дощечка, стек, тряпочка.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Лепка зверушек из цельной формы (черепашки, ёжика, зайчика и т. д.).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Бумажная пластика. Овладение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первичными приёмами надрезания,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закручивания, складывания в работе над объёмной аппликацией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известных народных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(дымковская, </w:t>
            </w:r>
            <w:proofErr w:type="spell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игрушки или по выбору учителя с учётом местных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</w:t>
            </w:r>
            <w:proofErr w:type="gram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апликация</w:t>
            </w:r>
            <w:proofErr w:type="spell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бумаги и картона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сопоставление с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декоративно-прикладного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 и наблюдение её в природе.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Последовательное ведение работы над изображением бабочки по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представлению, использование линии симметрии при составлении узора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крыльев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Узоры и орнаменты, создаваемые людьми, и разнообразие их видов.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74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растительные. Декоративная композиция в круге или полос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Орнамент, характерный для игрушек одного из наиболее известных народных художественных промыслов.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Дымковская, </w:t>
            </w:r>
            <w:proofErr w:type="spell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игрушка или по выбору учителя с учётом местных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игрушки для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proofErr w:type="spell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Сумка или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упаковка и её декор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архитектурных построек в окружающем мире по фотографиям, обсуждение их особенностей и составных частей зданий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конструирования из бумаги. Складывание объёмных простых геометрических тел. Овладение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склеивания деталей,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надрезания, вырезания деталей,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приёмов симметрии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создание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аппликации) пространственной среды сказочного города из бумаги, картона или пластилина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окружающего мира (мира природы) и предметной среды жизни человека в зависимости от поставленной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аналитической и эстетической задачи наблюдения (установки)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иллюстраций к детским книгам на основе содержательных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установок учителя в соответствии с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изучаемой темой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живописной картиной.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произведений с ярко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настроением или со сказочным сюжетом.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 Васнецова, М. А.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Врубеля и других художников (по 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Ассоциации из личного опыта учащихся и оценка эмоционального содержания произведений. Произведения И. И.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Левитана, А. Г. Венецианова И. И.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Шишкина, А. А. </w:t>
            </w:r>
            <w:proofErr w:type="spell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К. Моне, В.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 Гога и других художников (по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 по теме «Времена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природы, запечатление на фотографиях ярких зрительных впечатлений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урока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ученических фотографий,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2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</w:tr>
    </w:tbl>
    <w:p w:rsidR="00DD6D7F" w:rsidRDefault="00E06A3D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D6D7F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</w:tr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Ритм линий. Выразительность линии.</w:t>
            </w:r>
          </w:p>
          <w:p w:rsidR="00DD6D7F" w:rsidRDefault="00E06A3D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материалы для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линейного рисунка и их свойства.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Пастель и мелки — особенности и выразительные свойства графических материалов, приёмы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81" w:lineRule="auto"/>
              <w:ind w:left="7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Пропорции — соотношение частей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целого. Развитие аналитических навыков сравнения пропорций.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пропорций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Рисунки различных птиц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8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 предмета на листе бумаги. Определение формы предмета.</w:t>
            </w:r>
          </w:p>
          <w:p w:rsidR="00DD6D7F" w:rsidRDefault="00E06A3D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Соотношение частей предмета. Светлые и тёмные части предмета, тень под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Штриховка. Умение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внимательно рассматривать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анализировать форму натурного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животного с активным выражением его характера.</w:t>
            </w:r>
          </w:p>
          <w:p w:rsidR="00DD6D7F" w:rsidRPr="00503A3A" w:rsidRDefault="00E06A3D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Аналитическое рассматривание графики, произведений, созданных 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анималистическом жанре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Цвета основные и составные. Развитие навыков смешивания красок и получения нового цвета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гуашью. Разный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мазков и движений кистью.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Пастозное, плотное и прозрачное нанесение краски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Акварель и её свойства. Акварельные кисти.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работы акварелью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Цвета тёплый и холодный (цветовой контраст). Цвета тёмный и светлый (тональные отношения)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Затемнение цвета с помощью тёмной краски и разбеление цвета.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right="864"/>
              <w:jc w:val="center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Эмоциональная выразительность цветовых состояний и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71" w:lineRule="auto"/>
              <w:ind w:left="7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открытый — звонкий и цвет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приглушённый — тихий.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Эмоциональная выразительность цвета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Изображение природы (моря) в разных контрастных состояниях погоды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цветовых состояниях (туман, нежное утро, гроза, буря, ветер; по выбору учителя).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художника-мариниста И. К.</w:t>
            </w:r>
          </w:p>
          <w:p w:rsidR="00DD6D7F" w:rsidRDefault="00E06A3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Айвазовского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сказочного персонажа с ярко выраженным характером.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 мужской или женский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86" w:lineRule="auto"/>
              <w:ind w:left="7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из пластилина или глины игрушки— </w:t>
            </w: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</w:t>
            </w:r>
            <w:proofErr w:type="gram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азочного животного по мотивам выбранного народного художественного промысла: филимоновская, дымковская, каргопольская игрушки (и другие по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выбору учителя с учётом местных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 лепки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соответствии с традициями 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из пластилина или глины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с передачей характерной пластики движения.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Соблюдение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цельности формы, её преобразование и добавление 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узоров в природе (на основе фотографий в условиях урока):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снежинки, паутинки, роса на листьях и др. Сопоставление с орнаментами 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декоративно-прикладного искусства (кружево, вышивка,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ювелирные изделия и т. д.)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геометрического орнамента кружева или вышивки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композиция. Ритм пятен в декоративной аппликации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Декоративные изображения животных в игрушках народных промыслов: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филимоновский олень, дымковский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петух, каргопольский Полкан (по выбору учителя с учётом местных промыслов)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Поделки из подручных </w:t>
            </w: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нехудоже ственных</w:t>
            </w:r>
            <w:proofErr w:type="gram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одежды человека. Разнообразие украшений. Традиционные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(исторические, народные) женские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мужские украшения.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Назначение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украшений и их значение в жизни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81" w:lineRule="auto"/>
              <w:ind w:left="7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из бумаги. Приёмы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с полосой бумаги, разные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варианты складывания, закручивания, надрезания.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Макетирование пространства детской площадки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игрового сказочного города из бумаги на основе сворачивания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тел — параллелепипедов разной высоты, цилиндров с прорезями и наклейками; приёмы завивания,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скручивания и складывания полоски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 (например, гармошкой)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здания. Памятники отечественной и ападноевропейской архитектуры с ярко выраженным характером 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дома для доброго и злого сказочных персонажей (иллюстрация сказки по 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81" w:lineRule="auto"/>
              <w:ind w:left="72" w:right="720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окружающей природы и красивых природных деталей; анализ их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 эмоционального воздействия.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Сопоставление их с рукотворными произведениями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орнаментальных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декоративно-прикладного искусства (кружево, шитьё, резьба по дереву, чеканка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живописи с активным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выражением цветового состояния 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погоде. Произведения пейзажистов И. И. Левитана, И. И. Шишкина, А. И.</w:t>
            </w:r>
          </w:p>
          <w:p w:rsidR="00DD6D7F" w:rsidRDefault="00E06A3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Куинджи, Н. П. Крымова.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анималистического жанра в графике: В. В. Ватагин, Е. И. Чарушин; в скульптуре: В. В. Ватагин. Наблюдение за животными с точки зрения их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пропорций, характера движений,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Компьютерные средства изображения.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линий (в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или в другом графическом редакторе).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Компьютерные средства изображения.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геометрическими фигурами.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Трансформация и копирование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инструментов традиционного рисования (карандаш, кисточка, ластик и др.)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простых сюжетов (например, «Образ дерева»). Освоение инструментов традиционного рисования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темы «Тёплые и холодные цвета»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Художественная фотография.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 объекта в кадре. Масштаб.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Доминанта. Обсуждение в условиях урока ученических фотографий,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2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</w:tr>
    </w:tbl>
    <w:p w:rsidR="00DD6D7F" w:rsidRDefault="00E06A3D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D6D7F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</w:tr>
      <w:tr w:rsidR="00DD6D7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Поздравительная открытка. Открытка-пожелание. Композиция открытки: совмещение текста (шрифта)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 открытки или аппликация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Эскизы обложки и иллюстраций к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детской книге сказок (сказка по выбору). Рисунок буквицы. Макет книги-игрушки. Совмещение изображения и текста.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 иллюстраций и текста на развороте книги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13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творчеством некоторых известных отечественных иллюстраторов детской книги (И. Я. Билибин, Е. И.</w:t>
            </w:r>
            <w:proofErr w:type="gramEnd"/>
          </w:p>
          <w:p w:rsidR="00DD6D7F" w:rsidRPr="00503A3A" w:rsidRDefault="00E06A3D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Рачёв, Б. А. Дехтерёв, В. Г. Сутеев, Ю. А. Васнецов, В. А. Чижиков, Е. И. Чарушин, Л. В. Владимирский, Н. Г. Гольц — по выбору учителя и учащихся)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 плаката или афиши. Совмещение шрифта и изображения.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композиции плаката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лица человека. Строение: пропорции, взаиморасположение частей лица. Эскиз маски для маскарада: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лица-маски персонажа с ярко выраженным характером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Натюрморт из простых предметов с натуры или по представлению.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Композиционный натюрморт.</w:t>
            </w:r>
          </w:p>
          <w:p w:rsidR="00DD6D7F" w:rsidRPr="00503A3A" w:rsidRDefault="00E06A3D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жанром натюрморта 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творчестве отечественных художников (например, И. И. Машков, К. С. Петров-Водкин, К. А. Коровин, П. П.</w:t>
            </w:r>
            <w:proofErr w:type="gramEnd"/>
          </w:p>
          <w:p w:rsidR="00DD6D7F" w:rsidRPr="00503A3A" w:rsidRDefault="00E06A3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Кончаловский, М. С. Сарьян, В. Ф.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Стожаров) и западноевропейских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 (например, В. Ван Гог, А.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Матисс, П. Сезанн).</w:t>
            </w:r>
            <w:proofErr w:type="gram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«Натюрморт-автопортрет» из предметов,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характеризующих личность ученика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Пейзаж в живописи. Пейзаж,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передающий состояния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Портрет человека (по памяти и по представлению, с опорой на натуру).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портрете (автопортрете) характера человека, особенностей его личности; использование выразительных возможностей композиционного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размещения изображения в плоскости листа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Сюжетная композиция «В цирке» (по памяти и по представлению)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272"/>
              <w:jc w:val="both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 в театре: эскиз занавеса (или декораций) для спектакля со сказочным сюжетом (сказка по выбору)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117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</w:tbl>
    <w:p w:rsidR="00DD6D7F" w:rsidRDefault="00DD6D7F">
      <w:pPr>
        <w:autoSpaceDE w:val="0"/>
        <w:autoSpaceDN w:val="0"/>
        <w:spacing w:after="0" w:line="115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Тематическая композиция «Праздник в городе» (гуашь по цветной бумаге,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 совмещение с наклейками в виде коллажа или аппликации)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игрушки из подручного нехудожественного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знаний о видах скульптуры (по назначению) и жанрах скульптуры (по сюжету изображения)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754"/>
              <w:jc w:val="both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Лепка эскиза парковой скульптуры (пластилин или глина). Выражение пластики движения в скульптуре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исполнения орнаментов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эскизы украшения посуды из дерева и глины в традициях народных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промыслов (Хохлома, Гжель) или в традициях промыслов других регионов (по 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Эскизы орнаментов для росписи тканей. Раппорт. Трафарет и создание орнамента при помощи печаток или штампов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83" w:lineRule="auto"/>
              <w:ind w:left="72" w:right="288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наличие омпозиционного центра,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роспись по канве и др.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Рассмотрение павловопосадских платков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0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 садово-паркового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на плоскости (аппликация, коллаж) или в пространственном макете (использование бумаги, картона,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пенопласта и других подручных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 в городе. </w:t>
            </w: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(эскизы) малых архитектурных форм в городе (ажурные ограды, фонари,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остановки транспорта, скамейки, киоски, беседки и др.)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 транспортных средств.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 в городе. Рисунки реальных или фантастических машин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</w:t>
            </w: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аппликация рисунков зданий и других элементов городского пространства, выполненных индивидуально)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Иллюстрации в детских книгах и дизайн детской книги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окружающего мира по теме</w:t>
            </w: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</w:t>
            </w:r>
            <w:proofErr w:type="gram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рхитектура, улицы моего города».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Памятники архитектуры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архитектурные достопримечательности (по выбору учителя), их значение 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современном мире. Виртуальное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путешествие: памятники архитектуры Москвы и СанктПетербурга (обзор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памятников по 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Знания о видах пространственных искусств: виды определяются по назначению произведений в жизни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 </w:t>
            </w: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—ж</w:t>
            </w:r>
            <w:proofErr w:type="gram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ивописи, графике, скульптуре —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определяются предметом изображения и служат для классификации и сравнения содержания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Представления о произведениях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крупнейших отечественных художников-пейзажистов: И. И. Шишкина, И. И.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Левитана, А. К. Саврасова, В. Д.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Поленова, А. И. Куинджи, И. К.</w:t>
            </w:r>
          </w:p>
          <w:p w:rsidR="00DD6D7F" w:rsidRPr="00503A3A" w:rsidRDefault="00E06A3D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Айвазовского (и других по выбору учителя). Представления о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крупнейших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отечественных портретистов: В. И.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Сурикова, И. Е. Репина, В. А. Серова (и других по 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музеи. Виртуальные (интерактивные) путешествия 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музеи: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Государственную Третьяковскую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галерею, Государственный Эрмитаж,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Русский музей,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Государственный музей изобразительных искусств имени А. С. Пушкина.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Экскурсии в местные художественные музеи и галереи. Виртуальные экскурсии в знаменитые зарубежные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музеи (выбор музеев </w:t>
            </w: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—з</w:t>
            </w:r>
            <w:proofErr w:type="gram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 учителем)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в графическом редакторе различных по эмоциональному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восприятию ритмов расположения пятен на плоскости: покой (статика), разные направления и ритмы движения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(собрались, разбежались, догоняют,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улетают и т. д.). Вместо пятен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(геометрических фигур) могут быть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силуэты машинок, птичек,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облаков и </w:t>
            </w: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графическом редакторе создание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рисунка элемента орнамента (паттерна), его копирование, многократное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повторение, в том числе с поворотами вокруг оси рисунка, и создание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орнамента, в основе которого раппорт.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Вариативное создание орнаментов на основе одного и того же элемента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и изучение мимики лица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(или в другом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графическом редакторе). Совмещение с помощью графического редактора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векторного изображения, фотографии и шрифта для создания плаката или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поздравительной открытки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Редактирование фотографий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Picture</w:t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Manager</w:t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изменение яркости,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контраста, насыщенности цвета; обрезка, поворот, отражение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Виртуальные путешествия в главные художественные музеи и музеи местные (по 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2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</w:tr>
    </w:tbl>
    <w:p w:rsidR="00DD6D7F" w:rsidRDefault="00E06A3D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D6D7F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7F" w:rsidRDefault="00DD6D7F"/>
        </w:tc>
      </w:tr>
      <w:tr w:rsidR="00DD6D7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правил линейной и воздушной перспективы: уменьшение размера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 по мере удаления от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первого плана, смягчение цветового и тонального контрастов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Графическое изображение героев былин, древних легенд, сказок и сказаний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города — тематическая графическая композиция; использование карандаша, мелков, фломастеров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(смешанная техника)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природы разных климатических зон, создание пейзажных композиций (горный, степной, среднерусский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ландшафт)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красоты человека в традициях русской культуры.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национального образа человека и его одежды в разных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86" w:lineRule="auto"/>
              <w:ind w:left="7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портрет, двойной портрет матери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ребёнка, портрет пожилого человека,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детский портрет или автопортрет,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 персонажа по представлению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(из выбранной культурной эпохи)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Тематические многофигурные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легендам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Знакомство со скульптурными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памятниками героям и мемориальными комплексами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эскиза памятника народному герою. Работа с пластилином или глиной.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Орнаменты разных народов.</w:t>
            </w:r>
          </w:p>
          <w:p w:rsidR="00DD6D7F" w:rsidRPr="00503A3A" w:rsidRDefault="00E06A3D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Подчинённость орнамента форме и </w:t>
            </w:r>
            <w:r w:rsidRPr="00503A3A">
              <w:rPr>
                <w:lang w:val="ru-RU"/>
              </w:rPr>
              <w:br/>
            </w: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назначе нию</w:t>
            </w:r>
            <w:proofErr w:type="gram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предмета, в художественной обработке которого он применяется.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символов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изобразительных мотивов в орнаментах разных народов. Орнаменты 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архитектуре, на тканях, одежде,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предметах быта и </w:t>
            </w: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Мотивы и назначение русских народных орнаментов. Деревянная резьба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роспись, украшение наличников и других элементов избы, вышивка, декор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головных уборов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1842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DD6D7F"/>
        </w:tc>
      </w:tr>
    </w:tbl>
    <w:p w:rsidR="00DD6D7F" w:rsidRDefault="00DD6D7F">
      <w:pPr>
        <w:autoSpaceDE w:val="0"/>
        <w:autoSpaceDN w:val="0"/>
        <w:spacing w:after="0" w:line="182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Орнаментальное украшение каменной архитектуры в памятниках русской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культуры, каменная резьба, роспись стен, изразцы.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Народный костюм. Русский народный праздничный костюм, символы и обереги в его декоре. Головные уборы.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мужской одежды разных сословий, связь украшения костюма мужчины с родом его занятий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Женский и мужской костюмы 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традициях разных народов. Своеобразие одежды разных эпох и культур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традиционных народных жилищ, их связь с окружающей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природой: дома из дерева, глины, камня; юрта и её устройство (каркасный дом); изображение традиционных жилищ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Деревянная изба, её конструкция и декор.</w:t>
            </w:r>
          </w:p>
          <w:p w:rsidR="00DD6D7F" w:rsidRDefault="00E06A3D">
            <w:pPr>
              <w:autoSpaceDE w:val="0"/>
              <w:autoSpaceDN w:val="0"/>
              <w:spacing w:before="70" w:after="0" w:line="286" w:lineRule="auto"/>
              <w:ind w:left="7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 избы из бумаги или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на плоскости в технике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аппликации её фасада и традиционного декора. Понимание тесной связи красоты и пользы, функционального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в архитектуре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жилого деревянного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Разные виды изб и надворных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изображение здания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каменного собора: свод, нефы, закомары, глава, купол. Роль собора в организации жизни древнего города, собор как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архитектурная доминанта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0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архитектурной конструкции храмовых построек разных народов.</w:t>
            </w:r>
          </w:p>
          <w:p w:rsidR="00DD6D7F" w:rsidRPr="00503A3A" w:rsidRDefault="00E06A3D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типичной конструкции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зданий: древнегреческий храм,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готический или романский собор, мечеть, пагода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86" w:lineRule="auto"/>
              <w:ind w:left="7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образа и структуры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архитектурного пространства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древнерусского города. Крепостные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стены и башни, торг, посад, главный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собор. Красота и мудрость в организации города, жизнь в городе.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значения для современных людей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сохранения культурного наследия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 Васнецова, Б. М.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Кустодиева, А. М. Васнецова, В. И. Сурикова, К. А. Коровина, А. Г.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Венецианова, А. П. Рябушкина, И. Я. Билибина на темы истории и традиций русской отечественной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Примеры произведений великих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европейских художников: Леонардо да инчи, Рафаэля, Рембрандта, Пикассо (и других по 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Памятники древнерусского каменного зодчества: Московский Кремль,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Новгородский детинец, Псковский кром, Казанский кремль (и другие с учётом местных архитектурных комплексов, в том числе монастырских).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Памятники русского деревянного зодчества.</w:t>
            </w:r>
          </w:p>
          <w:p w:rsidR="00DD6D7F" w:rsidRDefault="00E06A3D">
            <w:pPr>
              <w:autoSpaceDE w:val="0"/>
              <w:autoSpaceDN w:val="0"/>
              <w:spacing w:before="72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Архитектурный комплекс на острове Кижи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Художественная культура разных эпох и народов. Представления об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архитектурных, декоративных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изобразительных произведениях 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культуре Древней Греции, других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Архитектурные памятники Западной Европы Средних веков и эпохи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предметн</w:t>
            </w: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культуры,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составляющие истоки, основания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национальных культур в современном мире.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Памятники национальным героям.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 К. Минину и Д. Пожарскому скульптора И. П. Мартоса в Москве.</w:t>
            </w:r>
          </w:p>
          <w:p w:rsidR="00DD6D7F" w:rsidRPr="00503A3A" w:rsidRDefault="00E06A3D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Мемориальные ансамбли: Могила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Неизвестного Солдата в Москве;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памятник-ансамбль героям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Сталинградской битвы «Мамаев курган</w:t>
            </w:r>
            <w:proofErr w:type="gramStart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другие по 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 линейной и воздушной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перспективы: изображение линии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и точки схода, перспективных сокращений, цветовых и тональных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Моделирование в графическом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редакторе с помощью инструментов геометрических фигур конструкции традиционного крестьянского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деревянного дома (избы) и различных вариантов его устройства.</w:t>
            </w:r>
          </w:p>
          <w:p w:rsidR="00DD6D7F" w:rsidRPr="00503A3A" w:rsidRDefault="00E06A3D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 конструкции разных видов традиционных жилищ разны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(юрта, каркасный дом и др., в том числе с учётом местных традиций).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 в графическом редакторе с помощью инструментов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 конструкций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храмовых зданий разных культур: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каменный православный собор,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готический или романский собор, пагода, мечеть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83" w:lineRule="auto"/>
              <w:ind w:left="72"/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человека, изображение различных фаз движения.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анимации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схематического движения человека (при соответствующих технических условиях)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D6D7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Анимация простого движения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нарисованной 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GIF</w:t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-анимации и сохранить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простое повторяющееся движение своего рисунка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PowerPoint</w:t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тему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архитектуры, декоративного и </w:t>
            </w:r>
            <w:r w:rsidRPr="00503A3A">
              <w:rPr>
                <w:lang w:val="ru-RU"/>
              </w:rPr>
              <w:br/>
            </w: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 выбранной эпохи или национальной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Виртуальные тематические путешествия по художественным музеям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D6D7F">
        <w:trPr>
          <w:trHeight w:hRule="exact" w:val="80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Pr="00503A3A" w:rsidRDefault="00E06A3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03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D7F" w:rsidRDefault="00E06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</w:tr>
    </w:tbl>
    <w:p w:rsidR="00DD6D7F" w:rsidRDefault="00DD6D7F">
      <w:pPr>
        <w:autoSpaceDE w:val="0"/>
        <w:autoSpaceDN w:val="0"/>
        <w:spacing w:after="0" w:line="14" w:lineRule="exact"/>
      </w:pPr>
    </w:p>
    <w:p w:rsidR="00DD6D7F" w:rsidRDefault="00DD6D7F">
      <w:pPr>
        <w:sectPr w:rsidR="00DD6D7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Default="00DD6D7F">
      <w:pPr>
        <w:autoSpaceDE w:val="0"/>
        <w:autoSpaceDN w:val="0"/>
        <w:spacing w:after="78" w:line="220" w:lineRule="exact"/>
      </w:pPr>
    </w:p>
    <w:p w:rsidR="00DD6D7F" w:rsidRDefault="00E06A3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D6D7F" w:rsidRDefault="00E06A3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D6D7F" w:rsidRDefault="00E06A3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:rsidR="00DD6D7F" w:rsidRPr="00503A3A" w:rsidRDefault="00E06A3D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DD6D7F" w:rsidRPr="00503A3A" w:rsidRDefault="00E06A3D">
      <w:pPr>
        <w:autoSpaceDE w:val="0"/>
        <w:autoSpaceDN w:val="0"/>
        <w:spacing w:before="168" w:after="0" w:line="271" w:lineRule="auto"/>
        <w:ind w:right="288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2 класс/Коротеева Е.И.; под редакцией Неменского Б.М., Акционерное общество «Издательство «Просвещение»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DD6D7F" w:rsidRPr="00503A3A" w:rsidRDefault="00E06A3D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3 класс/Горяева Н.А., Неменская Л.А., Питерских А.С. и другие; под редакцией Неменского Б.М., Акционерное общество «Издательство «Просвещение»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DD6D7F" w:rsidRPr="00503A3A" w:rsidRDefault="00E06A3D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4 класс/Неменская Л.А.; под редакцией Неменского Б.М., Акционерное общество «Издательство «Просвещение»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DD6D7F" w:rsidRPr="00503A3A" w:rsidRDefault="00E06A3D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Неменский, Б. М. Методическое пособие к учебникам по изобразительному искусству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1–4 классы : пособие для учителя / Б. М. Неменский,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Л. А. Неменская, Е. И. Коротеева ; под ред. Б. М. Неменского. – М.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2020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DD6D7F" w:rsidRPr="00503A3A" w:rsidRDefault="00E06A3D">
      <w:pPr>
        <w:autoSpaceDE w:val="0"/>
        <w:autoSpaceDN w:val="0"/>
        <w:spacing w:before="168" w:after="0" w:line="271" w:lineRule="auto"/>
        <w:ind w:right="144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Неменский, Б. М. Методическое пособие к учебникам по изобразительному искусству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1–4 классы : пособие для учителя / Б. М. Неменский,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Л. А. Неменская, Е. И. Коротеева ; под ред. Б. М. Неменского. – М.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2020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DD6D7F" w:rsidRPr="00503A3A" w:rsidRDefault="00E06A3D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Неменский, Б. М. Методическое пособие к учебникам по изобразительному искусству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1–4 классы : пособие для учителя / Б. М. Неменский,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Л. А. Неменская, Е. И. Коротеева ; под ред. Б. М. Неменского. – М.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2020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DD6D7F" w:rsidRPr="00503A3A" w:rsidRDefault="00E06A3D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Неменский, Б. М. Методическое пособие к учебникам по изобразительному искусству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1–4 классы : пособие для учителя / Б. М. Неменский,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Л. А. Неменская, Е. И. Коротеева ; под ред. Б. М. Неменского. – М.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2020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72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 w:line="403" w:lineRule="auto"/>
        <w:ind w:right="4608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2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DD6D7F" w:rsidRPr="00503A3A" w:rsidRDefault="00DD6D7F">
      <w:pPr>
        <w:autoSpaceDE w:val="0"/>
        <w:autoSpaceDN w:val="0"/>
        <w:spacing w:after="78" w:line="220" w:lineRule="exact"/>
        <w:rPr>
          <w:lang w:val="ru-RU"/>
        </w:rPr>
      </w:pPr>
    </w:p>
    <w:p w:rsidR="00DD6D7F" w:rsidRPr="00503A3A" w:rsidRDefault="00E06A3D">
      <w:pPr>
        <w:autoSpaceDE w:val="0"/>
        <w:autoSpaceDN w:val="0"/>
        <w:spacing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D6D7F" w:rsidRPr="00503A3A" w:rsidRDefault="00E06A3D">
      <w:pPr>
        <w:autoSpaceDE w:val="0"/>
        <w:autoSpaceDN w:val="0"/>
        <w:spacing w:before="346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D6D7F" w:rsidRPr="00503A3A" w:rsidRDefault="00E06A3D">
      <w:pPr>
        <w:autoSpaceDE w:val="0"/>
        <w:autoSpaceDN w:val="0"/>
        <w:spacing w:before="166" w:after="0" w:line="281" w:lineRule="auto"/>
        <w:ind w:right="4896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для демонстрации учебного материала персональный компьютер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DD6D7F" w:rsidRPr="00503A3A" w:rsidRDefault="00E06A3D">
      <w:pPr>
        <w:autoSpaceDE w:val="0"/>
        <w:autoSpaceDN w:val="0"/>
        <w:spacing w:before="262" w:after="0" w:line="230" w:lineRule="auto"/>
        <w:rPr>
          <w:lang w:val="ru-RU"/>
        </w:rPr>
      </w:pPr>
      <w:r w:rsidRPr="00503A3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D6D7F" w:rsidRPr="00503A3A" w:rsidRDefault="00E06A3D">
      <w:pPr>
        <w:autoSpaceDE w:val="0"/>
        <w:autoSpaceDN w:val="0"/>
        <w:spacing w:before="168" w:after="0" w:line="281" w:lineRule="auto"/>
        <w:ind w:right="1008"/>
        <w:rPr>
          <w:lang w:val="ru-RU"/>
        </w:rPr>
      </w:pP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парта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клеенка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краски, гуашь</w:t>
      </w:r>
      <w:proofErr w:type="gramStart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 xml:space="preserve">палитра, цветные карандаши, простой карандаш, ластик, кисточки, различной толщины, баночка для воды, </w:t>
      </w:r>
      <w:r w:rsidRPr="00503A3A">
        <w:rPr>
          <w:lang w:val="ru-RU"/>
        </w:rPr>
        <w:br/>
      </w:r>
      <w:r w:rsidRPr="00503A3A">
        <w:rPr>
          <w:rFonts w:ascii="Times New Roman" w:eastAsia="Times New Roman" w:hAnsi="Times New Roman"/>
          <w:color w:val="000000"/>
          <w:sz w:val="24"/>
          <w:lang w:val="ru-RU"/>
        </w:rPr>
        <w:t>альбом</w:t>
      </w:r>
    </w:p>
    <w:p w:rsidR="00DD6D7F" w:rsidRPr="00503A3A" w:rsidRDefault="00DD6D7F">
      <w:pPr>
        <w:rPr>
          <w:lang w:val="ru-RU"/>
        </w:rPr>
        <w:sectPr w:rsidR="00DD6D7F" w:rsidRPr="00503A3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6A3D" w:rsidRPr="00503A3A" w:rsidRDefault="00E06A3D">
      <w:pPr>
        <w:rPr>
          <w:lang w:val="ru-RU"/>
        </w:rPr>
      </w:pPr>
    </w:p>
    <w:sectPr w:rsidR="00E06A3D" w:rsidRPr="00503A3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77E58"/>
    <w:rsid w:val="0029639D"/>
    <w:rsid w:val="00326F90"/>
    <w:rsid w:val="00503A3A"/>
    <w:rsid w:val="00AA1D8D"/>
    <w:rsid w:val="00B47730"/>
    <w:rsid w:val="00CB0664"/>
    <w:rsid w:val="00DD6D7F"/>
    <w:rsid w:val="00E06A3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419760-A7C3-46B3-B2E2-7740AEA5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17750</Words>
  <Characters>101176</Characters>
  <Application>Microsoft Office Word</Application>
  <DocSecurity>0</DocSecurity>
  <Lines>843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118689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4</cp:revision>
  <dcterms:created xsi:type="dcterms:W3CDTF">2013-12-23T23:15:00Z</dcterms:created>
  <dcterms:modified xsi:type="dcterms:W3CDTF">2023-10-11T05:52:00Z</dcterms:modified>
  <cp:category/>
</cp:coreProperties>
</file>